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A80292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80292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Monika Sander</cp:lastModifiedBy>
  <cp:revision>2</cp:revision>
  <cp:lastPrinted>2020-10-14T08:40:00Z</cp:lastPrinted>
  <dcterms:created xsi:type="dcterms:W3CDTF">2021-01-20T19:54:00Z</dcterms:created>
  <dcterms:modified xsi:type="dcterms:W3CDTF">2021-01-20T19:54:00Z</dcterms:modified>
</cp:coreProperties>
</file>